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8559E" w14:textId="77777777" w:rsidR="00354C8A" w:rsidRDefault="006F6835" w:rsidP="00354C8A">
      <w:pPr>
        <w:pStyle w:val="SenderAddress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1B714B3" wp14:editId="37A1E3FB">
            <wp:extent cx="4050507" cy="101176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x96-banner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507" cy="101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94912" w14:textId="77777777" w:rsidR="00354C8A" w:rsidRDefault="00354C8A" w:rsidP="00254AF3">
      <w:pPr>
        <w:pStyle w:val="SenderAddress"/>
        <w:jc w:val="center"/>
        <w:rPr>
          <w:sz w:val="22"/>
          <w:szCs w:val="22"/>
        </w:rPr>
      </w:pPr>
    </w:p>
    <w:p w14:paraId="17E4F3A2" w14:textId="77777777" w:rsidR="006B111C" w:rsidRPr="006B111C" w:rsidRDefault="00254AF3" w:rsidP="006B111C">
      <w:pPr>
        <w:pStyle w:val="SenderAddress"/>
        <w:jc w:val="center"/>
        <w:rPr>
          <w:b/>
          <w:sz w:val="36"/>
          <w:szCs w:val="36"/>
        </w:rPr>
      </w:pPr>
      <w:r w:rsidRPr="00254AF3">
        <w:rPr>
          <w:b/>
          <w:sz w:val="36"/>
          <w:szCs w:val="22"/>
        </w:rPr>
        <w:t>VENDOR REGISTRATION</w:t>
      </w:r>
      <w:r w:rsidR="00BD78CB">
        <w:rPr>
          <w:b/>
          <w:sz w:val="36"/>
          <w:szCs w:val="22"/>
        </w:rPr>
        <w:br/>
      </w:r>
      <w:r w:rsidR="00BD78CB" w:rsidRPr="00BD78CB">
        <w:rPr>
          <w:b/>
        </w:rPr>
        <w:br/>
      </w:r>
      <w:r w:rsidR="006B1CB0" w:rsidRPr="00BD78CB">
        <w:rPr>
          <w:b/>
          <w:sz w:val="36"/>
          <w:szCs w:val="36"/>
        </w:rPr>
        <w:t xml:space="preserve">CSI Conference will be </w:t>
      </w:r>
      <w:r w:rsidR="006B111C">
        <w:rPr>
          <w:b/>
          <w:sz w:val="36"/>
          <w:szCs w:val="36"/>
        </w:rPr>
        <w:t>May 1</w:t>
      </w:r>
      <w:r w:rsidR="007044F2">
        <w:rPr>
          <w:b/>
          <w:sz w:val="36"/>
          <w:szCs w:val="36"/>
        </w:rPr>
        <w:t xml:space="preserve">5, 16, &amp; </w:t>
      </w:r>
      <w:r w:rsidR="006B111C">
        <w:rPr>
          <w:b/>
          <w:sz w:val="36"/>
          <w:szCs w:val="36"/>
        </w:rPr>
        <w:t>17</w:t>
      </w:r>
      <w:r w:rsidR="00BA0325">
        <w:rPr>
          <w:b/>
          <w:sz w:val="36"/>
          <w:szCs w:val="36"/>
        </w:rPr>
        <w:t>, 201</w:t>
      </w:r>
      <w:r w:rsidR="007044F2">
        <w:rPr>
          <w:b/>
          <w:sz w:val="36"/>
          <w:szCs w:val="36"/>
        </w:rPr>
        <w:t>8</w:t>
      </w:r>
      <w:r w:rsidR="006B1CB0" w:rsidRPr="00BD78CB">
        <w:rPr>
          <w:b/>
          <w:sz w:val="36"/>
          <w:szCs w:val="36"/>
        </w:rPr>
        <w:t xml:space="preserve"> at the </w:t>
      </w:r>
      <w:r w:rsidR="006B111C">
        <w:rPr>
          <w:b/>
          <w:sz w:val="36"/>
          <w:szCs w:val="36"/>
        </w:rPr>
        <w:br/>
      </w:r>
      <w:r w:rsidR="006B111C" w:rsidRPr="006B111C">
        <w:rPr>
          <w:b/>
          <w:sz w:val="36"/>
          <w:szCs w:val="36"/>
        </w:rPr>
        <w:t>EMBASSY SUITES NASHVILLE AIRPORT</w:t>
      </w:r>
    </w:p>
    <w:p w14:paraId="45635B41" w14:textId="77777777" w:rsidR="00254AF3" w:rsidRPr="006B111C" w:rsidRDefault="006B111C" w:rsidP="006B111C">
      <w:pPr>
        <w:pStyle w:val="SenderAddress"/>
        <w:jc w:val="center"/>
        <w:rPr>
          <w:b/>
          <w:sz w:val="20"/>
        </w:rPr>
      </w:pPr>
      <w:r w:rsidRPr="006B111C">
        <w:rPr>
          <w:b/>
          <w:sz w:val="28"/>
          <w:szCs w:val="36"/>
        </w:rPr>
        <w:t>10 Century Blvd., Nashville, TN  37214</w:t>
      </w:r>
    </w:p>
    <w:p w14:paraId="0FB09872" w14:textId="77777777" w:rsidR="009C6AF4" w:rsidRDefault="009C6AF4" w:rsidP="00BD78CB">
      <w:pPr>
        <w:pStyle w:val="SenderAddress"/>
        <w:jc w:val="center"/>
        <w:rPr>
          <w:b/>
          <w:sz w:val="36"/>
          <w:szCs w:val="22"/>
        </w:rPr>
      </w:pPr>
      <w:r>
        <w:rPr>
          <w:b/>
          <w:sz w:val="36"/>
          <w:szCs w:val="22"/>
        </w:rPr>
        <w:t>Please print</w:t>
      </w:r>
    </w:p>
    <w:p w14:paraId="04D4FA00" w14:textId="77777777" w:rsidR="009C6AF4" w:rsidRPr="006F0D41" w:rsidRDefault="009C6AF4" w:rsidP="00254AF3">
      <w:pPr>
        <w:pStyle w:val="SenderAddress"/>
        <w:jc w:val="center"/>
        <w:rPr>
          <w:b/>
        </w:rPr>
      </w:pPr>
    </w:p>
    <w:p w14:paraId="79878865" w14:textId="77777777" w:rsidR="00254AF3" w:rsidRDefault="00254AF3" w:rsidP="00254AF3">
      <w:pPr>
        <w:pStyle w:val="SenderAddress"/>
        <w:rPr>
          <w:b/>
          <w:u w:val="single"/>
        </w:rPr>
      </w:pPr>
      <w:r w:rsidRPr="00254AF3">
        <w:rPr>
          <w:b/>
        </w:rPr>
        <w:t>Business Name</w:t>
      </w:r>
      <w:r>
        <w:rPr>
          <w:b/>
        </w:rPr>
        <w:t>:</w:t>
      </w:r>
      <w:r w:rsidRPr="00254AF3">
        <w:rPr>
          <w:b/>
        </w:rPr>
        <w:t xml:space="preserve"> </w:t>
      </w:r>
      <w:r w:rsidRPr="00254AF3">
        <w:rPr>
          <w:b/>
          <w:u w:val="single"/>
        </w:rPr>
        <w:tab/>
      </w:r>
      <w:r w:rsidRPr="00254AF3">
        <w:rPr>
          <w:b/>
          <w:u w:val="single"/>
        </w:rPr>
        <w:tab/>
      </w:r>
      <w:r w:rsidRPr="00254AF3">
        <w:rPr>
          <w:b/>
          <w:u w:val="single"/>
        </w:rPr>
        <w:tab/>
      </w:r>
      <w:r w:rsidRPr="00254AF3">
        <w:rPr>
          <w:b/>
          <w:u w:val="single"/>
        </w:rPr>
        <w:tab/>
      </w:r>
      <w:r w:rsidRPr="00254AF3">
        <w:rPr>
          <w:b/>
          <w:u w:val="single"/>
        </w:rPr>
        <w:tab/>
      </w:r>
      <w:r w:rsidRPr="00254AF3">
        <w:rPr>
          <w:b/>
          <w:u w:val="single"/>
        </w:rPr>
        <w:tab/>
      </w:r>
      <w:r w:rsidRPr="00254AF3">
        <w:rPr>
          <w:b/>
          <w:u w:val="single"/>
        </w:rPr>
        <w:tab/>
      </w:r>
      <w:r w:rsidRPr="00254AF3">
        <w:rPr>
          <w:b/>
          <w:u w:val="single"/>
        </w:rPr>
        <w:tab/>
      </w:r>
      <w:r w:rsidRPr="00254AF3">
        <w:rPr>
          <w:b/>
          <w:u w:val="single"/>
        </w:rPr>
        <w:tab/>
      </w:r>
      <w:r w:rsidRPr="00254AF3">
        <w:rPr>
          <w:b/>
          <w:u w:val="single"/>
        </w:rPr>
        <w:tab/>
      </w:r>
      <w:r>
        <w:rPr>
          <w:b/>
          <w:u w:val="single"/>
        </w:rPr>
        <w:tab/>
      </w:r>
      <w:r w:rsidRPr="00254AF3">
        <w:rPr>
          <w:b/>
          <w:u w:val="single"/>
        </w:rPr>
        <w:br/>
      </w:r>
      <w:proofErr w:type="gramStart"/>
      <w:r>
        <w:rPr>
          <w:b/>
        </w:rPr>
        <w:t>Address :</w:t>
      </w:r>
      <w:proofErr w:type="gramEnd"/>
      <w:r>
        <w:rPr>
          <w:b/>
        </w:rPr>
        <w:t xml:space="preserve">  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br/>
        <w:t xml:space="preserve">Contact Person: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Phone Number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br/>
        <w:t xml:space="preserve">Email Address 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FAX Number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F8885F2" w14:textId="77777777" w:rsidR="009C6AF4" w:rsidRPr="009C6AF4" w:rsidRDefault="009C6AF4" w:rsidP="00254AF3">
      <w:pPr>
        <w:pStyle w:val="SenderAddress"/>
        <w:rPr>
          <w:b/>
          <w:u w:val="single"/>
        </w:rPr>
      </w:pPr>
    </w:p>
    <w:p w14:paraId="13878D7A" w14:textId="77777777" w:rsidR="00254AF3" w:rsidRDefault="009C6AF4" w:rsidP="00254AF3">
      <w:pPr>
        <w:pStyle w:val="SenderAddress"/>
        <w:rPr>
          <w:b/>
        </w:rPr>
      </w:pPr>
      <w:r>
        <w:rPr>
          <w:b/>
        </w:rPr>
        <w:t>Two persons per booth maximum</w:t>
      </w:r>
    </w:p>
    <w:p w14:paraId="524B3EC3" w14:textId="77777777" w:rsidR="009C6AF4" w:rsidRDefault="009C6AF4" w:rsidP="00254AF3">
      <w:pPr>
        <w:pStyle w:val="SenderAddress"/>
        <w:rPr>
          <w:b/>
          <w:u w:val="single"/>
        </w:rPr>
      </w:pPr>
      <w:r>
        <w:rPr>
          <w:b/>
        </w:rPr>
        <w:t xml:space="preserve">Names of people at the booth.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D78CB">
        <w:rPr>
          <w:b/>
          <w:u w:val="single"/>
        </w:rPr>
        <w:br/>
      </w:r>
    </w:p>
    <w:p w14:paraId="2BB39695" w14:textId="77777777" w:rsidR="0080088C" w:rsidRPr="0080088C" w:rsidRDefault="006F0D41" w:rsidP="00254AF3">
      <w:pPr>
        <w:pStyle w:val="SenderAddress"/>
        <w:rPr>
          <w:b/>
        </w:rPr>
      </w:pPr>
      <w:r>
        <w:rPr>
          <w:b/>
          <w:bCs/>
        </w:rPr>
        <w:br/>
      </w:r>
      <w:r w:rsidR="005D19F1">
        <w:rPr>
          <w:b/>
        </w:rPr>
        <w:t xml:space="preserve"> </w:t>
      </w:r>
      <w:r w:rsidR="005D19F1">
        <w:rPr>
          <w:b/>
          <w:u w:val="single"/>
        </w:rPr>
        <w:tab/>
      </w:r>
      <w:r w:rsidR="00BD78CB">
        <w:rPr>
          <w:b/>
          <w:u w:val="single"/>
        </w:rPr>
        <w:t xml:space="preserve">    </w:t>
      </w:r>
      <w:r w:rsidR="007044F2">
        <w:rPr>
          <w:b/>
        </w:rPr>
        <w:t>Tables are $5</w:t>
      </w:r>
      <w:r w:rsidR="0080088C" w:rsidRPr="0080088C">
        <w:rPr>
          <w:b/>
        </w:rPr>
        <w:t>00</w:t>
      </w:r>
      <w:r w:rsidR="007044F2">
        <w:rPr>
          <w:b/>
        </w:rPr>
        <w:t xml:space="preserve">   </w:t>
      </w:r>
      <w:r w:rsidR="005D19F1">
        <w:rPr>
          <w:b/>
        </w:rPr>
        <w:t xml:space="preserve">Free </w:t>
      </w:r>
      <w:r w:rsidR="007044F2">
        <w:rPr>
          <w:b/>
        </w:rPr>
        <w:t>table(s)</w:t>
      </w:r>
      <w:r w:rsidR="005D19F1">
        <w:rPr>
          <w:b/>
        </w:rPr>
        <w:t xml:space="preserve"> with a $1500 Sponsorship.</w:t>
      </w:r>
    </w:p>
    <w:p w14:paraId="23A4A082" w14:textId="77777777" w:rsidR="0080088C" w:rsidRDefault="0080088C" w:rsidP="00254AF3">
      <w:pPr>
        <w:pStyle w:val="SenderAddress"/>
        <w:rPr>
          <w:b/>
          <w:u w:val="single"/>
        </w:rPr>
      </w:pPr>
    </w:p>
    <w:p w14:paraId="7DAE4E8D" w14:textId="77777777" w:rsidR="00AF696F" w:rsidRDefault="00AF696F" w:rsidP="00254AF3">
      <w:pPr>
        <w:pStyle w:val="SenderAddress"/>
        <w:rPr>
          <w:b/>
        </w:rPr>
      </w:pPr>
      <w:r w:rsidRPr="00AF696F">
        <w:rPr>
          <w:b/>
        </w:rPr>
        <w:t>In addition to the registration for a booth</w:t>
      </w:r>
      <w:r>
        <w:rPr>
          <w:b/>
        </w:rPr>
        <w:t xml:space="preserve"> we will support the conference by sponsoring,</w:t>
      </w:r>
    </w:p>
    <w:p w14:paraId="23086153" w14:textId="77777777" w:rsidR="00AF696F" w:rsidRDefault="00AF696F" w:rsidP="00254AF3">
      <w:pPr>
        <w:pStyle w:val="SenderAddress"/>
        <w:rPr>
          <w:b/>
        </w:rPr>
      </w:pPr>
    </w:p>
    <w:p w14:paraId="138A686C" w14:textId="77777777" w:rsidR="00AF696F" w:rsidRDefault="00AF696F" w:rsidP="00254AF3">
      <w:pPr>
        <w:pStyle w:val="SenderAddress"/>
        <w:rPr>
          <w:b/>
          <w:u w:val="single"/>
        </w:rPr>
      </w:pPr>
      <w:proofErr w:type="gramStart"/>
      <w:r>
        <w:rPr>
          <w:b/>
        </w:rPr>
        <w:t>□  Breaks</w:t>
      </w:r>
      <w:proofErr w:type="gramEnd"/>
      <w:r>
        <w:rPr>
          <w:b/>
        </w:rPr>
        <w:t xml:space="preserve"> with a donation of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FD4C4B6" w14:textId="77777777" w:rsidR="00AF696F" w:rsidRDefault="00AF696F" w:rsidP="00254AF3">
      <w:pPr>
        <w:pStyle w:val="SenderAddress"/>
        <w:rPr>
          <w:b/>
          <w:u w:val="single"/>
        </w:rPr>
      </w:pPr>
      <w:proofErr w:type="gramStart"/>
      <w:r>
        <w:rPr>
          <w:b/>
        </w:rPr>
        <w:t>□  Thumb</w:t>
      </w:r>
      <w:proofErr w:type="gramEnd"/>
      <w:r>
        <w:rPr>
          <w:b/>
        </w:rPr>
        <w:t xml:space="preserve"> drives with a donation of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08B4CE9" w14:textId="77777777" w:rsidR="00AF696F" w:rsidRDefault="00AF696F" w:rsidP="00254AF3">
      <w:pPr>
        <w:pStyle w:val="SenderAddress"/>
        <w:rPr>
          <w:b/>
        </w:rPr>
      </w:pPr>
      <w:proofErr w:type="gramStart"/>
      <w:r>
        <w:rPr>
          <w:b/>
        </w:rPr>
        <w:t>□  We</w:t>
      </w:r>
      <w:proofErr w:type="gramEnd"/>
      <w:r>
        <w:rPr>
          <w:b/>
        </w:rPr>
        <w:t xml:space="preserve"> will provide a door prize.</w:t>
      </w:r>
      <w:r w:rsidR="00D65834">
        <w:rPr>
          <w:b/>
        </w:rPr>
        <w:br/>
        <w:t>□  We will place an ad in the program  at _________ size.</w:t>
      </w:r>
    </w:p>
    <w:p w14:paraId="5B127BD5" w14:textId="77777777" w:rsidR="00D65834" w:rsidRDefault="00D65834" w:rsidP="00254AF3">
      <w:pPr>
        <w:pStyle w:val="SenderAddress"/>
        <w:rPr>
          <w:b/>
        </w:rPr>
      </w:pPr>
    </w:p>
    <w:p w14:paraId="6F257783" w14:textId="77777777" w:rsidR="00D65834" w:rsidRDefault="00D65834" w:rsidP="00D65834">
      <w:pPr>
        <w:pStyle w:val="SenderAddress"/>
        <w:ind w:left="720"/>
        <w:rPr>
          <w:b/>
        </w:rPr>
      </w:pPr>
      <w:r>
        <w:rPr>
          <w:b/>
          <w:sz w:val="22"/>
          <w:szCs w:val="22"/>
        </w:rPr>
        <w:t>Ads in the printed program:</w:t>
      </w:r>
      <w:r>
        <w:rPr>
          <w:b/>
          <w:sz w:val="22"/>
          <w:szCs w:val="22"/>
        </w:rPr>
        <w:br/>
      </w:r>
      <w:r w:rsidRPr="0064276C">
        <w:rPr>
          <w:rFonts w:ascii="Arial" w:hAnsi="Arial" w:cs="Arial"/>
          <w:b/>
          <w:sz w:val="22"/>
          <w:szCs w:val="22"/>
        </w:rPr>
        <w:t>1/4 Page - $25.00</w:t>
      </w:r>
      <w:r w:rsidRPr="0064276C">
        <w:rPr>
          <w:b/>
          <w:sz w:val="22"/>
          <w:szCs w:val="22"/>
        </w:rPr>
        <w:t xml:space="preserve"> </w:t>
      </w:r>
      <w:r w:rsidRPr="0064276C">
        <w:rPr>
          <w:b/>
          <w:sz w:val="22"/>
          <w:szCs w:val="22"/>
        </w:rPr>
        <w:br/>
      </w:r>
      <w:r w:rsidRPr="0064276C">
        <w:rPr>
          <w:rFonts w:ascii="Arial" w:hAnsi="Arial" w:cs="Arial"/>
          <w:b/>
          <w:sz w:val="22"/>
          <w:szCs w:val="22"/>
        </w:rPr>
        <w:t>1/2 Page - $50.00</w:t>
      </w:r>
      <w:r w:rsidRPr="0064276C">
        <w:rPr>
          <w:b/>
          <w:sz w:val="22"/>
          <w:szCs w:val="22"/>
        </w:rPr>
        <w:t xml:space="preserve"> </w:t>
      </w:r>
      <w:r w:rsidRPr="0064276C">
        <w:rPr>
          <w:b/>
          <w:sz w:val="22"/>
          <w:szCs w:val="22"/>
        </w:rPr>
        <w:br/>
      </w:r>
      <w:r w:rsidRPr="0064276C">
        <w:rPr>
          <w:rFonts w:ascii="Arial" w:hAnsi="Arial" w:cs="Arial"/>
          <w:b/>
          <w:sz w:val="22"/>
          <w:szCs w:val="22"/>
        </w:rPr>
        <w:t>Full Page - $100.00</w:t>
      </w:r>
      <w:r w:rsidRPr="0064276C">
        <w:rPr>
          <w:b/>
          <w:sz w:val="22"/>
          <w:szCs w:val="22"/>
        </w:rPr>
        <w:t xml:space="preserve"> </w:t>
      </w:r>
      <w:r w:rsidRPr="0064276C">
        <w:rPr>
          <w:b/>
          <w:sz w:val="22"/>
          <w:szCs w:val="22"/>
        </w:rPr>
        <w:br/>
      </w:r>
      <w:r w:rsidRPr="0064276C">
        <w:rPr>
          <w:rFonts w:ascii="Arial" w:hAnsi="Arial" w:cs="Arial"/>
          <w:b/>
          <w:sz w:val="22"/>
          <w:szCs w:val="22"/>
        </w:rPr>
        <w:t>Back Cover - $250.00</w:t>
      </w:r>
    </w:p>
    <w:p w14:paraId="0B66D454" w14:textId="77777777" w:rsidR="00AF696F" w:rsidRDefault="00AF696F" w:rsidP="00254AF3">
      <w:pPr>
        <w:pStyle w:val="SenderAddress"/>
        <w:rPr>
          <w:b/>
        </w:rPr>
      </w:pPr>
    </w:p>
    <w:p w14:paraId="02EC5830" w14:textId="77777777" w:rsidR="00AF696F" w:rsidRDefault="00AF696F" w:rsidP="00254AF3">
      <w:pPr>
        <w:pStyle w:val="SenderAddress"/>
        <w:rPr>
          <w:b/>
        </w:rPr>
      </w:pPr>
      <w:r>
        <w:rPr>
          <w:b/>
        </w:rPr>
        <w:t xml:space="preserve">Please indicate here if you will be providing a short video that we may post on the Conference site for others to see. </w:t>
      </w:r>
      <w:r w:rsidR="001C31A1">
        <w:rPr>
          <w:b/>
        </w:rPr>
        <w:t xml:space="preserve">    </w:t>
      </w:r>
      <w:r>
        <w:rPr>
          <w:b/>
        </w:rPr>
        <w:t xml:space="preserve"> </w:t>
      </w:r>
      <w:proofErr w:type="gramStart"/>
      <w:r w:rsidR="001C31A1">
        <w:rPr>
          <w:b/>
        </w:rPr>
        <w:t>□  YES</w:t>
      </w:r>
      <w:proofErr w:type="gramEnd"/>
      <w:r w:rsidR="001C31A1">
        <w:rPr>
          <w:b/>
        </w:rPr>
        <w:t xml:space="preserve">      □    NO</w:t>
      </w:r>
    </w:p>
    <w:p w14:paraId="3FFFC95B" w14:textId="77777777" w:rsidR="0080088C" w:rsidRDefault="0080088C" w:rsidP="00254AF3">
      <w:pPr>
        <w:pStyle w:val="SenderAddress"/>
        <w:rPr>
          <w:b/>
        </w:rPr>
      </w:pPr>
    </w:p>
    <w:p w14:paraId="52DC906F" w14:textId="77777777" w:rsidR="00AF696F" w:rsidRPr="0080088C" w:rsidRDefault="0080088C" w:rsidP="0080088C">
      <w:pPr>
        <w:pStyle w:val="SenderAddress"/>
        <w:ind w:left="1440" w:firstLine="720"/>
        <w:rPr>
          <w:b/>
        </w:rPr>
      </w:pPr>
      <w:r>
        <w:rPr>
          <w:b/>
        </w:rPr>
        <w:t xml:space="preserve">Total </w:t>
      </w:r>
      <w:bookmarkStart w:id="0" w:name="_GoBack"/>
      <w:bookmarkEnd w:id="0"/>
      <w:r w:rsidR="00334A50">
        <w:rPr>
          <w:b/>
        </w:rPr>
        <w:t>amount submitted</w:t>
      </w:r>
      <w:r>
        <w:rPr>
          <w:b/>
        </w:rPr>
        <w:t xml:space="preserve"> ___________________</w:t>
      </w:r>
    </w:p>
    <w:p w14:paraId="729DE423" w14:textId="77777777" w:rsidR="00254AF3" w:rsidRPr="007044F2" w:rsidRDefault="007044F2" w:rsidP="00254AF3">
      <w:pPr>
        <w:pStyle w:val="SenderAddress"/>
        <w:rPr>
          <w:b/>
        </w:rPr>
      </w:pPr>
      <w:r w:rsidRPr="007044F2">
        <w:rPr>
          <w:b/>
        </w:rPr>
        <w:lastRenderedPageBreak/>
        <w:t>Vendor space will c</w:t>
      </w:r>
      <w:r w:rsidR="00BE6578" w:rsidRPr="007044F2">
        <w:rPr>
          <w:b/>
        </w:rPr>
        <w:t>onsist of</w:t>
      </w:r>
      <w:r w:rsidR="00254AF3" w:rsidRPr="007044F2">
        <w:rPr>
          <w:b/>
        </w:rPr>
        <w:t xml:space="preserve"> a 6ft </w:t>
      </w:r>
      <w:r w:rsidR="0080088C" w:rsidRPr="007044F2">
        <w:rPr>
          <w:b/>
        </w:rPr>
        <w:t xml:space="preserve">skirted </w:t>
      </w:r>
      <w:r w:rsidR="00254AF3" w:rsidRPr="007044F2">
        <w:rPr>
          <w:b/>
        </w:rPr>
        <w:t xml:space="preserve">table, two chairs, electric and </w:t>
      </w:r>
      <w:r w:rsidR="00C8147B" w:rsidRPr="007044F2">
        <w:rPr>
          <w:b/>
        </w:rPr>
        <w:t>Wi-Fi</w:t>
      </w:r>
      <w:r w:rsidR="006B1CB0" w:rsidRPr="007044F2">
        <w:rPr>
          <w:b/>
        </w:rPr>
        <w:t xml:space="preserve">. </w:t>
      </w:r>
      <w:r w:rsidRPr="007044F2">
        <w:rPr>
          <w:b/>
        </w:rPr>
        <w:t xml:space="preserve"> A table is $5</w:t>
      </w:r>
      <w:r w:rsidR="00336DDD" w:rsidRPr="007044F2">
        <w:rPr>
          <w:b/>
        </w:rPr>
        <w:t xml:space="preserve">00 and is first come first served. The floor is carpeted. </w:t>
      </w:r>
      <w:r w:rsidR="00BE6578" w:rsidRPr="007044F2">
        <w:rPr>
          <w:b/>
        </w:rPr>
        <w:t xml:space="preserve"> </w:t>
      </w:r>
      <w:r w:rsidR="00336DDD" w:rsidRPr="007044F2">
        <w:rPr>
          <w:b/>
        </w:rPr>
        <w:t>The vendor area will be secured by hotel security after hours.</w:t>
      </w:r>
    </w:p>
    <w:p w14:paraId="2E460F8C" w14:textId="77777777" w:rsidR="00BE6578" w:rsidRPr="007044F2" w:rsidRDefault="00BE6578" w:rsidP="00254AF3">
      <w:pPr>
        <w:pStyle w:val="SenderAddress"/>
        <w:rPr>
          <w:b/>
        </w:rPr>
      </w:pPr>
    </w:p>
    <w:p w14:paraId="50CF3903" w14:textId="77777777" w:rsidR="00BE6578" w:rsidRPr="007044F2" w:rsidRDefault="00BE6578" w:rsidP="00BE6578">
      <w:pPr>
        <w:pStyle w:val="Default"/>
        <w:rPr>
          <w:sz w:val="22"/>
          <w:szCs w:val="23"/>
        </w:rPr>
      </w:pPr>
      <w:r w:rsidRPr="007044F2">
        <w:rPr>
          <w:b/>
          <w:bCs/>
          <w:sz w:val="22"/>
          <w:szCs w:val="23"/>
        </w:rPr>
        <w:t xml:space="preserve">Vendor Hours: </w:t>
      </w:r>
    </w:p>
    <w:p w14:paraId="38CB090C" w14:textId="77777777" w:rsidR="00BE6578" w:rsidRPr="007044F2" w:rsidRDefault="00BE6578" w:rsidP="00BE6578">
      <w:pPr>
        <w:pStyle w:val="Default"/>
        <w:rPr>
          <w:sz w:val="22"/>
          <w:szCs w:val="23"/>
        </w:rPr>
      </w:pPr>
      <w:r w:rsidRPr="007044F2">
        <w:rPr>
          <w:b/>
          <w:bCs/>
          <w:sz w:val="22"/>
          <w:szCs w:val="23"/>
        </w:rPr>
        <w:t xml:space="preserve">Tuesday, </w:t>
      </w:r>
      <w:r w:rsidR="007044F2" w:rsidRPr="007044F2">
        <w:rPr>
          <w:b/>
          <w:bCs/>
          <w:sz w:val="22"/>
          <w:szCs w:val="23"/>
        </w:rPr>
        <w:t>May 15</w:t>
      </w:r>
      <w:r w:rsidRPr="007044F2">
        <w:rPr>
          <w:b/>
          <w:bCs/>
          <w:sz w:val="16"/>
          <w:szCs w:val="16"/>
        </w:rPr>
        <w:t xml:space="preserve"> </w:t>
      </w:r>
      <w:r w:rsidRPr="007044F2">
        <w:rPr>
          <w:b/>
          <w:bCs/>
          <w:sz w:val="22"/>
          <w:szCs w:val="23"/>
        </w:rPr>
        <w:t xml:space="preserve">from 12:00pm – 6:00pm </w:t>
      </w:r>
    </w:p>
    <w:p w14:paraId="6026ECD8" w14:textId="77777777" w:rsidR="00BE6578" w:rsidRPr="007044F2" w:rsidRDefault="007B422B" w:rsidP="00BE6578">
      <w:pPr>
        <w:pStyle w:val="Default"/>
        <w:rPr>
          <w:b/>
          <w:bCs/>
          <w:sz w:val="22"/>
          <w:szCs w:val="23"/>
        </w:rPr>
      </w:pPr>
      <w:r w:rsidRPr="007044F2">
        <w:rPr>
          <w:b/>
          <w:bCs/>
          <w:sz w:val="22"/>
          <w:szCs w:val="23"/>
        </w:rPr>
        <w:t xml:space="preserve">Wednesday, </w:t>
      </w:r>
      <w:r w:rsidR="007044F2" w:rsidRPr="007044F2">
        <w:rPr>
          <w:b/>
          <w:bCs/>
          <w:sz w:val="22"/>
          <w:szCs w:val="23"/>
        </w:rPr>
        <w:t>May 16</w:t>
      </w:r>
      <w:r w:rsidR="00BE6578" w:rsidRPr="007044F2">
        <w:rPr>
          <w:b/>
          <w:bCs/>
          <w:sz w:val="22"/>
          <w:szCs w:val="23"/>
        </w:rPr>
        <w:t xml:space="preserve"> from 10:00am – 6:00pm </w:t>
      </w:r>
    </w:p>
    <w:p w14:paraId="5059125A" w14:textId="77777777" w:rsidR="00BE6578" w:rsidRPr="00DE7479" w:rsidRDefault="00BE6578" w:rsidP="00BE6578">
      <w:pPr>
        <w:pStyle w:val="Default"/>
        <w:rPr>
          <w:szCs w:val="23"/>
        </w:rPr>
      </w:pPr>
    </w:p>
    <w:p w14:paraId="0421F884" w14:textId="77777777" w:rsidR="00BE6578" w:rsidRPr="00DE7479" w:rsidRDefault="00BE6578" w:rsidP="00BE6578">
      <w:pPr>
        <w:pStyle w:val="Default"/>
        <w:rPr>
          <w:b/>
          <w:bCs/>
          <w:szCs w:val="23"/>
        </w:rPr>
      </w:pPr>
      <w:r w:rsidRPr="00DE7479">
        <w:rPr>
          <w:b/>
          <w:bCs/>
          <w:szCs w:val="23"/>
        </w:rPr>
        <w:t>Breaks w</w:t>
      </w:r>
      <w:r w:rsidR="006B111C">
        <w:rPr>
          <w:b/>
          <w:bCs/>
          <w:szCs w:val="23"/>
        </w:rPr>
        <w:t xml:space="preserve">ill be given throughout the day. </w:t>
      </w:r>
      <w:r w:rsidRPr="00DE7479">
        <w:rPr>
          <w:b/>
          <w:bCs/>
          <w:szCs w:val="23"/>
        </w:rPr>
        <w:t xml:space="preserve">Lunch will also be served to attendees in an adjacent room on Tuesday and Wednesday. There will be a door prize drawing in the vendor area between 5:00pm-6:00pm on each day. </w:t>
      </w:r>
    </w:p>
    <w:p w14:paraId="2647900F" w14:textId="77777777" w:rsidR="00DE7479" w:rsidRPr="00DE7479" w:rsidRDefault="00DE7479" w:rsidP="00BE6578">
      <w:pPr>
        <w:pStyle w:val="Default"/>
        <w:rPr>
          <w:szCs w:val="23"/>
        </w:rPr>
      </w:pPr>
    </w:p>
    <w:p w14:paraId="226E5A74" w14:textId="77777777" w:rsidR="00BE6578" w:rsidRPr="00DE7479" w:rsidRDefault="00BE6578" w:rsidP="00BE6578">
      <w:pPr>
        <w:pStyle w:val="Default"/>
        <w:rPr>
          <w:b/>
          <w:bCs/>
          <w:szCs w:val="23"/>
        </w:rPr>
      </w:pPr>
      <w:r w:rsidRPr="00DE7479">
        <w:rPr>
          <w:b/>
          <w:bCs/>
          <w:szCs w:val="23"/>
        </w:rPr>
        <w:t xml:space="preserve">Vendor setup will be Tuesday morning. Tear down will be </w:t>
      </w:r>
      <w:r w:rsidR="006B111C">
        <w:rPr>
          <w:b/>
          <w:bCs/>
          <w:szCs w:val="23"/>
        </w:rPr>
        <w:t>Wednesday Evening</w:t>
      </w:r>
      <w:r w:rsidRPr="00DE7479">
        <w:rPr>
          <w:b/>
          <w:bCs/>
          <w:szCs w:val="23"/>
        </w:rPr>
        <w:t xml:space="preserve">. </w:t>
      </w:r>
    </w:p>
    <w:p w14:paraId="7E90E728" w14:textId="77777777" w:rsidR="00DE7479" w:rsidRPr="00DE7479" w:rsidRDefault="00DE7479" w:rsidP="00BE6578">
      <w:pPr>
        <w:pStyle w:val="Default"/>
        <w:rPr>
          <w:szCs w:val="23"/>
        </w:rPr>
      </w:pPr>
    </w:p>
    <w:p w14:paraId="1800F3A0" w14:textId="77777777" w:rsidR="00BE6578" w:rsidRPr="00DE7479" w:rsidRDefault="00BE6578" w:rsidP="00BE6578">
      <w:pPr>
        <w:pStyle w:val="Default"/>
        <w:rPr>
          <w:b/>
          <w:bCs/>
          <w:szCs w:val="23"/>
        </w:rPr>
      </w:pPr>
      <w:r w:rsidRPr="00DE7479">
        <w:rPr>
          <w:b/>
          <w:bCs/>
          <w:szCs w:val="23"/>
        </w:rPr>
        <w:t xml:space="preserve">Vendors will have full access to all presentations, workshops, and breakout sessions, if space is available. In addition, vendors will be issued a name badge and given a list of the conference attendees. </w:t>
      </w:r>
    </w:p>
    <w:p w14:paraId="778F11F8" w14:textId="77777777" w:rsidR="00DE7479" w:rsidRPr="00DE7479" w:rsidRDefault="00DE7479" w:rsidP="00BE6578">
      <w:pPr>
        <w:pStyle w:val="Default"/>
        <w:rPr>
          <w:szCs w:val="23"/>
        </w:rPr>
      </w:pPr>
    </w:p>
    <w:p w14:paraId="46B156EC" w14:textId="77777777" w:rsidR="00BE6578" w:rsidRPr="00630A6D" w:rsidRDefault="00BE6578" w:rsidP="00BE6578">
      <w:pPr>
        <w:pStyle w:val="Default"/>
        <w:rPr>
          <w:b/>
          <w:bCs/>
          <w:szCs w:val="23"/>
        </w:rPr>
      </w:pPr>
      <w:r w:rsidRPr="00DE7479">
        <w:rPr>
          <w:b/>
          <w:bCs/>
          <w:szCs w:val="23"/>
        </w:rPr>
        <w:t xml:space="preserve">The hotel </w:t>
      </w:r>
      <w:r w:rsidR="00630A6D">
        <w:rPr>
          <w:b/>
          <w:bCs/>
          <w:szCs w:val="23"/>
        </w:rPr>
        <w:t xml:space="preserve">does charge for the handling of boxes and pallets. Please </w:t>
      </w:r>
      <w:proofErr w:type="gramStart"/>
      <w:r w:rsidR="00630A6D" w:rsidRPr="00630A6D">
        <w:rPr>
          <w:b/>
          <w:bCs/>
          <w:szCs w:val="23"/>
        </w:rPr>
        <w:t xml:space="preserve">contact </w:t>
      </w:r>
      <w:r w:rsidRPr="00630A6D">
        <w:rPr>
          <w:b/>
          <w:bCs/>
          <w:szCs w:val="23"/>
        </w:rPr>
        <w:t xml:space="preserve"> </w:t>
      </w:r>
      <w:r w:rsidR="007044F2">
        <w:rPr>
          <w:b/>
        </w:rPr>
        <w:t>XXXXXXXX</w:t>
      </w:r>
      <w:proofErr w:type="gramEnd"/>
    </w:p>
    <w:p w14:paraId="1C607115" w14:textId="77777777" w:rsidR="00DE7479" w:rsidRPr="00DE7479" w:rsidRDefault="00DE7479" w:rsidP="00BE6578">
      <w:pPr>
        <w:pStyle w:val="Default"/>
        <w:rPr>
          <w:szCs w:val="23"/>
        </w:rPr>
      </w:pPr>
    </w:p>
    <w:p w14:paraId="3ADEE1D6" w14:textId="77777777" w:rsidR="00630A6D" w:rsidRPr="00DE7479" w:rsidRDefault="00BE6578" w:rsidP="00DE7479">
      <w:pPr>
        <w:pStyle w:val="Default"/>
        <w:jc w:val="center"/>
        <w:rPr>
          <w:b/>
          <w:bCs/>
          <w:sz w:val="32"/>
          <w:szCs w:val="28"/>
        </w:rPr>
      </w:pPr>
      <w:r w:rsidRPr="00DE7479">
        <w:rPr>
          <w:b/>
          <w:bCs/>
          <w:szCs w:val="23"/>
        </w:rPr>
        <w:t xml:space="preserve">The hotel shipping address </w:t>
      </w:r>
      <w:proofErr w:type="gramStart"/>
      <w:r w:rsidRPr="00DE7479">
        <w:rPr>
          <w:b/>
          <w:bCs/>
          <w:szCs w:val="23"/>
        </w:rPr>
        <w:t>is :</w:t>
      </w:r>
      <w:proofErr w:type="gramEnd"/>
      <w:r w:rsidR="00DE7479">
        <w:rPr>
          <w:b/>
          <w:bCs/>
          <w:szCs w:val="23"/>
        </w:rPr>
        <w:br/>
      </w:r>
    </w:p>
    <w:p w14:paraId="138A92DB" w14:textId="77777777" w:rsidR="006B111C" w:rsidRPr="006B111C" w:rsidRDefault="006B111C" w:rsidP="006B111C">
      <w:pPr>
        <w:pStyle w:val="Default"/>
        <w:jc w:val="center"/>
        <w:rPr>
          <w:b/>
          <w:bCs/>
          <w:sz w:val="28"/>
          <w:szCs w:val="28"/>
        </w:rPr>
      </w:pPr>
      <w:r w:rsidRPr="006B111C">
        <w:rPr>
          <w:b/>
          <w:bCs/>
          <w:sz w:val="28"/>
          <w:szCs w:val="28"/>
        </w:rPr>
        <w:t>EMBASSY SUITES NASHVILLE AIRPORT</w:t>
      </w:r>
    </w:p>
    <w:p w14:paraId="4630934E" w14:textId="77777777" w:rsidR="00BE6578" w:rsidRPr="006B111C" w:rsidRDefault="006B111C" w:rsidP="006B111C">
      <w:pPr>
        <w:pStyle w:val="Default"/>
        <w:jc w:val="center"/>
        <w:rPr>
          <w:b/>
          <w:bCs/>
          <w:sz w:val="28"/>
          <w:szCs w:val="28"/>
        </w:rPr>
      </w:pPr>
      <w:r w:rsidRPr="006B111C">
        <w:rPr>
          <w:b/>
          <w:bCs/>
          <w:sz w:val="28"/>
          <w:szCs w:val="28"/>
        </w:rPr>
        <w:t>10 Century Blvd., Nashville, TN  37214</w:t>
      </w:r>
    </w:p>
    <w:p w14:paraId="508FF692" w14:textId="77777777" w:rsidR="00DE7479" w:rsidRPr="00DE7479" w:rsidRDefault="00DE7479" w:rsidP="00BE6578">
      <w:pPr>
        <w:pStyle w:val="Default"/>
        <w:rPr>
          <w:sz w:val="32"/>
          <w:szCs w:val="28"/>
        </w:rPr>
      </w:pPr>
    </w:p>
    <w:p w14:paraId="3DF313B5" w14:textId="77777777" w:rsidR="00BE6578" w:rsidRPr="00DE7479" w:rsidRDefault="00BE6578" w:rsidP="00BE6578">
      <w:pPr>
        <w:pStyle w:val="Default"/>
        <w:rPr>
          <w:b/>
          <w:bCs/>
          <w:szCs w:val="23"/>
        </w:rPr>
      </w:pPr>
      <w:r w:rsidRPr="00DE7479">
        <w:rPr>
          <w:b/>
          <w:bCs/>
          <w:szCs w:val="23"/>
        </w:rPr>
        <w:t xml:space="preserve">Vendor’s registration may be paid by check. Please remit payment and registration form to: </w:t>
      </w:r>
    </w:p>
    <w:p w14:paraId="3147EA56" w14:textId="77777777" w:rsidR="00BE6578" w:rsidRPr="00DE7479" w:rsidRDefault="00BE6578" w:rsidP="00DE7479">
      <w:pPr>
        <w:pStyle w:val="Default"/>
        <w:jc w:val="center"/>
        <w:rPr>
          <w:sz w:val="28"/>
          <w:szCs w:val="23"/>
        </w:rPr>
      </w:pPr>
      <w:r w:rsidRPr="00DE7479">
        <w:rPr>
          <w:b/>
          <w:bCs/>
          <w:sz w:val="28"/>
          <w:szCs w:val="23"/>
        </w:rPr>
        <w:t xml:space="preserve">ICSIA </w:t>
      </w:r>
      <w:r w:rsidR="006B111C">
        <w:rPr>
          <w:b/>
          <w:bCs/>
          <w:sz w:val="28"/>
          <w:szCs w:val="23"/>
        </w:rPr>
        <w:t xml:space="preserve">2018 </w:t>
      </w:r>
      <w:r w:rsidRPr="00DE7479">
        <w:rPr>
          <w:b/>
          <w:bCs/>
          <w:sz w:val="28"/>
          <w:szCs w:val="23"/>
        </w:rPr>
        <w:t>Conference</w:t>
      </w:r>
    </w:p>
    <w:p w14:paraId="2EF5A814" w14:textId="77777777" w:rsidR="00BE6578" w:rsidRPr="00DE7479" w:rsidRDefault="00BA0325" w:rsidP="00DE7479">
      <w:pPr>
        <w:pStyle w:val="Default"/>
        <w:jc w:val="center"/>
        <w:rPr>
          <w:sz w:val="28"/>
          <w:szCs w:val="23"/>
        </w:rPr>
      </w:pPr>
      <w:r>
        <w:rPr>
          <w:b/>
          <w:bCs/>
          <w:sz w:val="28"/>
          <w:szCs w:val="23"/>
        </w:rPr>
        <w:t>86 N Dogwood Dr</w:t>
      </w:r>
    </w:p>
    <w:p w14:paraId="213DE202" w14:textId="77777777" w:rsidR="00BE6578" w:rsidRPr="00DE7479" w:rsidRDefault="006B111C" w:rsidP="00DE7479">
      <w:pPr>
        <w:pStyle w:val="Default"/>
        <w:jc w:val="center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 xml:space="preserve">Mayflower, AR </w:t>
      </w:r>
      <w:r w:rsidR="00BA0325">
        <w:rPr>
          <w:b/>
          <w:bCs/>
          <w:sz w:val="28"/>
          <w:szCs w:val="23"/>
        </w:rPr>
        <w:t>72106</w:t>
      </w:r>
    </w:p>
    <w:p w14:paraId="5E1418ED" w14:textId="77777777" w:rsidR="00DE7479" w:rsidRPr="00DE7479" w:rsidRDefault="00DE7479" w:rsidP="00BE6578">
      <w:pPr>
        <w:pStyle w:val="Default"/>
        <w:rPr>
          <w:szCs w:val="23"/>
        </w:rPr>
      </w:pPr>
    </w:p>
    <w:p w14:paraId="440D30C3" w14:textId="77777777" w:rsidR="00BE6578" w:rsidRPr="00DE7479" w:rsidRDefault="00BE6578" w:rsidP="00DE7479">
      <w:pPr>
        <w:pStyle w:val="Default"/>
        <w:jc w:val="center"/>
        <w:rPr>
          <w:b/>
          <w:bCs/>
          <w:szCs w:val="23"/>
        </w:rPr>
      </w:pPr>
      <w:r w:rsidRPr="00DE7479">
        <w:rPr>
          <w:b/>
          <w:bCs/>
          <w:szCs w:val="23"/>
        </w:rPr>
        <w:t>Please make checks payable to ICSIA Conference</w:t>
      </w:r>
    </w:p>
    <w:p w14:paraId="49147B8F" w14:textId="77777777" w:rsidR="00DE7479" w:rsidRPr="00DE7479" w:rsidRDefault="00DE7479" w:rsidP="00DE7479">
      <w:pPr>
        <w:pStyle w:val="Default"/>
        <w:jc w:val="center"/>
        <w:rPr>
          <w:szCs w:val="23"/>
        </w:rPr>
      </w:pPr>
    </w:p>
    <w:p w14:paraId="31D50B2C" w14:textId="77777777" w:rsidR="00DE7479" w:rsidRPr="00DE7479" w:rsidRDefault="00DE7479" w:rsidP="00DE7479">
      <w:pPr>
        <w:pStyle w:val="Default"/>
        <w:jc w:val="center"/>
        <w:rPr>
          <w:b/>
          <w:bCs/>
          <w:sz w:val="28"/>
          <w:szCs w:val="23"/>
        </w:rPr>
      </w:pPr>
      <w:r w:rsidRPr="00DE7479">
        <w:rPr>
          <w:b/>
          <w:bCs/>
          <w:sz w:val="28"/>
          <w:szCs w:val="23"/>
        </w:rPr>
        <w:t>For further questions, please contact the Conference Chairman</w:t>
      </w:r>
      <w:r w:rsidR="007044F2">
        <w:rPr>
          <w:b/>
          <w:bCs/>
          <w:sz w:val="28"/>
          <w:szCs w:val="23"/>
        </w:rPr>
        <w:br/>
      </w:r>
      <w:r w:rsidRPr="00DE7479">
        <w:rPr>
          <w:b/>
          <w:bCs/>
          <w:sz w:val="28"/>
          <w:szCs w:val="23"/>
        </w:rPr>
        <w:t xml:space="preserve"> </w:t>
      </w:r>
      <w:r w:rsidR="006B111C">
        <w:rPr>
          <w:b/>
          <w:bCs/>
          <w:sz w:val="28"/>
          <w:szCs w:val="23"/>
        </w:rPr>
        <w:t>Frank Ragains at frank@icsia.org</w:t>
      </w:r>
    </w:p>
    <w:p w14:paraId="551A51E1" w14:textId="77777777" w:rsidR="00DE7479" w:rsidRDefault="00DE7479" w:rsidP="00DE7479">
      <w:pPr>
        <w:pStyle w:val="Default"/>
        <w:rPr>
          <w:sz w:val="23"/>
          <w:szCs w:val="23"/>
        </w:rPr>
      </w:pPr>
    </w:p>
    <w:p w14:paraId="6DC3F5BC" w14:textId="77777777" w:rsidR="006B1CB0" w:rsidRPr="00DE7479" w:rsidRDefault="00DE7479" w:rsidP="00DE7479">
      <w:pPr>
        <w:pStyle w:val="SenderAddress"/>
        <w:jc w:val="center"/>
        <w:rPr>
          <w:b/>
          <w:sz w:val="28"/>
        </w:rPr>
      </w:pPr>
      <w:r>
        <w:rPr>
          <w:b/>
          <w:bCs/>
          <w:sz w:val="23"/>
          <w:szCs w:val="23"/>
        </w:rPr>
        <w:t>Vendors Registration must be completed by April 1, 201</w:t>
      </w:r>
      <w:r w:rsidR="006B111C">
        <w:rPr>
          <w:b/>
          <w:bCs/>
          <w:sz w:val="23"/>
          <w:szCs w:val="23"/>
        </w:rPr>
        <w:t>8</w:t>
      </w:r>
    </w:p>
    <w:sectPr w:rsidR="006B1CB0" w:rsidRPr="00DE7479" w:rsidSect="00254AF3">
      <w:headerReference w:type="default" r:id="rId11"/>
      <w:footerReference w:type="default" r:id="rId12"/>
      <w:footerReference w:type="first" r:id="rId13"/>
      <w:pgSz w:w="12240" w:h="15840" w:code="1"/>
      <w:pgMar w:top="1152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A069F" w14:textId="77777777" w:rsidR="00554374" w:rsidRDefault="00554374">
      <w:r>
        <w:separator/>
      </w:r>
    </w:p>
  </w:endnote>
  <w:endnote w:type="continuationSeparator" w:id="0">
    <w:p w14:paraId="720542D7" w14:textId="77777777" w:rsidR="00554374" w:rsidRDefault="0055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A04C1" w14:textId="77777777" w:rsidR="00B22F67" w:rsidRDefault="00B22F6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ICSIA 201</w:t>
    </w:r>
    <w:r w:rsidR="007044F2">
      <w:rPr>
        <w:rFonts w:asciiTheme="majorHAnsi" w:eastAsiaTheme="majorEastAsia" w:hAnsiTheme="majorHAnsi" w:cstheme="majorBidi"/>
      </w:rPr>
      <w:t>8</w:t>
    </w:r>
    <w:r>
      <w:rPr>
        <w:rFonts w:asciiTheme="majorHAnsi" w:eastAsiaTheme="majorEastAsia" w:hAnsiTheme="majorHAnsi" w:cstheme="majorBidi"/>
      </w:rPr>
      <w:t xml:space="preserve"> Conference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334A50" w:rsidRPr="00334A50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F15597F" w14:textId="77777777" w:rsidR="00B22F67" w:rsidRDefault="00B22F6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556B" w14:textId="77777777" w:rsidR="00B22F67" w:rsidRDefault="00B22F6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</w:t>
    </w:r>
    <w:r w:rsidR="00BA0325">
      <w:rPr>
        <w:rFonts w:asciiTheme="majorHAnsi" w:eastAsiaTheme="majorEastAsia" w:hAnsiTheme="majorHAnsi" w:cstheme="majorBidi"/>
      </w:rPr>
      <w:t>CSIA 201</w:t>
    </w:r>
    <w:r w:rsidR="007044F2">
      <w:rPr>
        <w:rFonts w:asciiTheme="majorHAnsi" w:eastAsiaTheme="majorEastAsia" w:hAnsiTheme="majorHAnsi" w:cstheme="majorBidi"/>
      </w:rPr>
      <w:t>8</w:t>
    </w:r>
    <w:r>
      <w:rPr>
        <w:rFonts w:asciiTheme="majorHAnsi" w:eastAsiaTheme="majorEastAsia" w:hAnsiTheme="majorHAnsi" w:cstheme="majorBidi"/>
      </w:rPr>
      <w:t xml:space="preserve"> Conference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334A50" w:rsidRPr="00334A5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1779E2BC" w14:textId="77777777" w:rsidR="00B22F67" w:rsidRDefault="00B22F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3DC90" w14:textId="77777777" w:rsidR="00554374" w:rsidRDefault="00554374">
      <w:r>
        <w:separator/>
      </w:r>
    </w:p>
  </w:footnote>
  <w:footnote w:type="continuationSeparator" w:id="0">
    <w:p w14:paraId="28387D10" w14:textId="77777777" w:rsidR="00554374" w:rsidRDefault="005543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5F61" w14:textId="77777777" w:rsidR="002F341B" w:rsidRPr="00B22F67" w:rsidRDefault="00B22F67" w:rsidP="00B22F67">
    <w:pPr>
      <w:pStyle w:val="Header"/>
    </w:pPr>
    <w:r>
      <w:t>I</w:t>
    </w:r>
    <w:r w:rsidR="00BA0325">
      <w:t>CSIA 201</w:t>
    </w:r>
    <w:r w:rsidR="007044F2">
      <w:t>8</w:t>
    </w:r>
    <w:r>
      <w:t xml:space="preserve"> CSI Conference (continued)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41"/>
    <w:rsid w:val="00034681"/>
    <w:rsid w:val="000942C7"/>
    <w:rsid w:val="000B7DA8"/>
    <w:rsid w:val="000D2588"/>
    <w:rsid w:val="000F2F1D"/>
    <w:rsid w:val="0013733D"/>
    <w:rsid w:val="00141F4E"/>
    <w:rsid w:val="00165240"/>
    <w:rsid w:val="001B0EB0"/>
    <w:rsid w:val="001C31A1"/>
    <w:rsid w:val="001C39C4"/>
    <w:rsid w:val="001C3B37"/>
    <w:rsid w:val="001D185A"/>
    <w:rsid w:val="00204EBD"/>
    <w:rsid w:val="0021430B"/>
    <w:rsid w:val="0024228E"/>
    <w:rsid w:val="002515DF"/>
    <w:rsid w:val="00254AF3"/>
    <w:rsid w:val="00255735"/>
    <w:rsid w:val="00267CC0"/>
    <w:rsid w:val="00272AE7"/>
    <w:rsid w:val="00294DAB"/>
    <w:rsid w:val="002F341B"/>
    <w:rsid w:val="00322312"/>
    <w:rsid w:val="00333A3F"/>
    <w:rsid w:val="00334A50"/>
    <w:rsid w:val="00336DDD"/>
    <w:rsid w:val="00350AE2"/>
    <w:rsid w:val="003524DB"/>
    <w:rsid w:val="00354C8A"/>
    <w:rsid w:val="00365440"/>
    <w:rsid w:val="00390771"/>
    <w:rsid w:val="003A65CF"/>
    <w:rsid w:val="003D23B5"/>
    <w:rsid w:val="003E2CE3"/>
    <w:rsid w:val="004029BF"/>
    <w:rsid w:val="00422D2C"/>
    <w:rsid w:val="00452DEA"/>
    <w:rsid w:val="004747B6"/>
    <w:rsid w:val="004B376D"/>
    <w:rsid w:val="004B5B67"/>
    <w:rsid w:val="004F5583"/>
    <w:rsid w:val="00517A98"/>
    <w:rsid w:val="0052167F"/>
    <w:rsid w:val="0052572D"/>
    <w:rsid w:val="00530AAD"/>
    <w:rsid w:val="00532BC3"/>
    <w:rsid w:val="0055254E"/>
    <w:rsid w:val="00554374"/>
    <w:rsid w:val="00575B10"/>
    <w:rsid w:val="005B2344"/>
    <w:rsid w:val="005D19F1"/>
    <w:rsid w:val="005F4F00"/>
    <w:rsid w:val="0061751D"/>
    <w:rsid w:val="006308D8"/>
    <w:rsid w:val="00630A6D"/>
    <w:rsid w:val="00643A94"/>
    <w:rsid w:val="00650B2F"/>
    <w:rsid w:val="006525E6"/>
    <w:rsid w:val="006B111C"/>
    <w:rsid w:val="006B1CB0"/>
    <w:rsid w:val="006F02C2"/>
    <w:rsid w:val="006F0D41"/>
    <w:rsid w:val="006F270C"/>
    <w:rsid w:val="006F6835"/>
    <w:rsid w:val="007044F2"/>
    <w:rsid w:val="007215EE"/>
    <w:rsid w:val="007334AD"/>
    <w:rsid w:val="007347D7"/>
    <w:rsid w:val="00744147"/>
    <w:rsid w:val="00767097"/>
    <w:rsid w:val="00772408"/>
    <w:rsid w:val="007834BF"/>
    <w:rsid w:val="007B422B"/>
    <w:rsid w:val="007C1413"/>
    <w:rsid w:val="007C2960"/>
    <w:rsid w:val="007D03C5"/>
    <w:rsid w:val="007F303E"/>
    <w:rsid w:val="0080088C"/>
    <w:rsid w:val="00841D08"/>
    <w:rsid w:val="00852CDA"/>
    <w:rsid w:val="00876FF3"/>
    <w:rsid w:val="00892E02"/>
    <w:rsid w:val="008C0A78"/>
    <w:rsid w:val="008C7444"/>
    <w:rsid w:val="008E78B9"/>
    <w:rsid w:val="009321DF"/>
    <w:rsid w:val="00956F81"/>
    <w:rsid w:val="0097710B"/>
    <w:rsid w:val="00981E11"/>
    <w:rsid w:val="00987B34"/>
    <w:rsid w:val="00992B46"/>
    <w:rsid w:val="009A462A"/>
    <w:rsid w:val="009C16AA"/>
    <w:rsid w:val="009C6AF4"/>
    <w:rsid w:val="009F2F6E"/>
    <w:rsid w:val="009F34DD"/>
    <w:rsid w:val="00A20F64"/>
    <w:rsid w:val="00A30141"/>
    <w:rsid w:val="00A46190"/>
    <w:rsid w:val="00A562DE"/>
    <w:rsid w:val="00AD1955"/>
    <w:rsid w:val="00AE27A5"/>
    <w:rsid w:val="00AF09A8"/>
    <w:rsid w:val="00AF696F"/>
    <w:rsid w:val="00B03EAC"/>
    <w:rsid w:val="00B22F67"/>
    <w:rsid w:val="00B26817"/>
    <w:rsid w:val="00B76823"/>
    <w:rsid w:val="00BA0325"/>
    <w:rsid w:val="00BD0BBB"/>
    <w:rsid w:val="00BD78CB"/>
    <w:rsid w:val="00BE6578"/>
    <w:rsid w:val="00C8147B"/>
    <w:rsid w:val="00C833FF"/>
    <w:rsid w:val="00CB707B"/>
    <w:rsid w:val="00CC2ADC"/>
    <w:rsid w:val="00CE2C65"/>
    <w:rsid w:val="00CF13D7"/>
    <w:rsid w:val="00D12684"/>
    <w:rsid w:val="00D27A70"/>
    <w:rsid w:val="00D65834"/>
    <w:rsid w:val="00DD2395"/>
    <w:rsid w:val="00DE7479"/>
    <w:rsid w:val="00DF336C"/>
    <w:rsid w:val="00DF3604"/>
    <w:rsid w:val="00E437DC"/>
    <w:rsid w:val="00EA5EAF"/>
    <w:rsid w:val="00F013CE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8C2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link w:val="FooterChar"/>
    <w:uiPriority w:val="99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styleId="Hyperlink">
    <w:name w:val="Hyperlink"/>
    <w:basedOn w:val="DefaultParagraphFont"/>
    <w:rsid w:val="004747B6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22F67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22F6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2167F"/>
    <w:pPr>
      <w:spacing w:before="100" w:beforeAutospacing="1" w:after="100" w:afterAutospacing="1"/>
    </w:pPr>
  </w:style>
  <w:style w:type="paragraph" w:customStyle="1" w:styleId="Default">
    <w:name w:val="Default"/>
    <w:rsid w:val="00BE65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link w:val="FooterChar"/>
    <w:uiPriority w:val="99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styleId="Hyperlink">
    <w:name w:val="Hyperlink"/>
    <w:basedOn w:val="DefaultParagraphFont"/>
    <w:rsid w:val="004747B6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22F67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22F6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2167F"/>
    <w:pPr>
      <w:spacing w:before="100" w:beforeAutospacing="1" w:after="100" w:afterAutospacing="1"/>
    </w:pPr>
  </w:style>
  <w:style w:type="paragraph" w:customStyle="1" w:styleId="Default">
    <w:name w:val="Default"/>
    <w:rsid w:val="00BE65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den\Documents\My%20Documents\ICSIA\Conference\Speaker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DDC5-E613-C24C-AFBF-7A8C1598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\Users\Hayden\Documents\My Documents\ICSIA\Conference\SpeakerRequest.dot</Template>
  <TotalTime>1</TotalTime>
  <Pages>2</Pages>
  <Words>354</Words>
  <Characters>2019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</dc:creator>
  <cp:lastModifiedBy>Uddami</cp:lastModifiedBy>
  <cp:revision>2</cp:revision>
  <cp:lastPrinted>2013-05-30T00:55:00Z</cp:lastPrinted>
  <dcterms:created xsi:type="dcterms:W3CDTF">2017-09-28T13:13:00Z</dcterms:created>
  <dcterms:modified xsi:type="dcterms:W3CDTF">2017-09-28T13:13:00Z</dcterms:modified>
</cp:coreProperties>
</file>